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824070933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586230824070933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0412365400665004142420158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